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9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6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8rplc-13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енеральный директор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судебное заседание не явился, извещен надлежащим образом, о причинах неявки суд не уведомил, ходатайств не заявлял.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sz w:val="28"/>
          <w:szCs w:val="28"/>
        </w:rPr>
        <w:t>255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Люцко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Олега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8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9rplc-6">
    <w:name w:val="cat-ExternalSystemDefined grp-19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7rplc-10">
    <w:name w:val="cat-OrganizationName grp-17 rplc-10"/>
    <w:basedOn w:val="DefaultParagraphFont"/>
  </w:style>
  <w:style w:type="character" w:customStyle="1" w:styleId="cat-PassportDatagrp-16rplc-11">
    <w:name w:val="cat-PassportData grp-16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18rplc-13">
    <w:name w:val="cat-ExternalSystemDefined grp-18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